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3" w:rsidRDefault="00375846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-407670</wp:posOffset>
                </wp:positionV>
                <wp:extent cx="1446530" cy="1092200"/>
                <wp:effectExtent l="11430" t="11430" r="8890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FE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ผลการประเมิน</w:t>
                            </w:r>
                          </w:p>
                          <w:p w:rsidR="00F71FFE" w:rsidRPr="00F65EB7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F71FFE" w:rsidRPr="0097793F" w:rsidRDefault="00F71FFE" w:rsidP="00CA204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 w:rsidRPr="0097793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71FFE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71FFE" w:rsidRPr="00F65EB7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สำหรับสำนักงาน ป.ป.ช.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7.9pt;margin-top:-32.1pt;width:113.9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">
                <v:textbox>
                  <w:txbxContent>
                    <w:p w:rsidR="00F71FFE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65EB7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ผลการประเมิน</w:t>
                      </w:r>
                    </w:p>
                    <w:p w:rsidR="00F71FFE" w:rsidRPr="00F65EB7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</w:p>
                    <w:p w:rsidR="00F71FFE" w:rsidRPr="0097793F" w:rsidRDefault="00F71FFE" w:rsidP="00CA2043">
                      <w:pP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 w:rsidRPr="0097793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F71FFE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71FFE" w:rsidRPr="00F65EB7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65EB7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สำหรับสำนักงาน ป.ป.ช.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-181610</wp:posOffset>
                </wp:positionV>
                <wp:extent cx="730250" cy="641350"/>
                <wp:effectExtent l="13335" t="8890" r="889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FE" w:rsidRPr="00F65EB7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F65E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200</w:t>
                            </w:r>
                          </w:p>
                          <w:p w:rsidR="00F71FFE" w:rsidRPr="00405DCC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(คะแนนเต็ม</w:t>
                            </w:r>
                            <w:r w:rsidRPr="00405DCC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71FFE" w:rsidRPr="00F65EB7" w:rsidRDefault="00F71FFE" w:rsidP="00CA2043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4.3pt;margin-top:-14.3pt;width:57.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efKQIAAFY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">
                <v:textbox>
                  <w:txbxContent>
                    <w:p w:rsidR="00F71FFE" w:rsidRPr="00F65EB7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F65EB7"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200</w:t>
                      </w:r>
                    </w:p>
                    <w:p w:rsidR="00F71FFE" w:rsidRPr="00405DCC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(คะแนนเต็ม</w:t>
                      </w:r>
                      <w:r w:rsidRPr="00405DCC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:rsidR="00F71FFE" w:rsidRPr="00F65EB7" w:rsidRDefault="00F71FFE" w:rsidP="00CA2043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-181610</wp:posOffset>
                </wp:positionV>
                <wp:extent cx="1446530" cy="641350"/>
                <wp:effectExtent l="11430" t="8890" r="889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FE" w:rsidRDefault="00F71FFE" w:rsidP="00CA20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:rsidR="00F71FFE" w:rsidRDefault="00F71FFE" w:rsidP="00CA204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.......139..................</w:t>
                            </w:r>
                          </w:p>
                          <w:p w:rsidR="00F71FFE" w:rsidRDefault="00F71FFE" w:rsidP="00CA204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405DCC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71FFE" w:rsidRPr="00405DCC" w:rsidRDefault="00F71FFE" w:rsidP="00CA2043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7.9pt;margin-top:-14.3pt;width:113.9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">
                <v:textbox>
                  <w:txbxContent>
                    <w:p w:rsidR="00F71FFE" w:rsidRDefault="00F71FFE" w:rsidP="00CA2043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:rsidR="00F71FFE" w:rsidRDefault="00F71FFE" w:rsidP="00CA2043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.......139..................</w:t>
                      </w:r>
                    </w:p>
                    <w:p w:rsidR="00F71FFE" w:rsidRDefault="00F71FFE" w:rsidP="00CA2043">
                      <w:pPr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(</w:t>
                      </w:r>
                      <w:r w:rsidRPr="00405DCC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:rsidR="00F71FFE" w:rsidRPr="00405DCC" w:rsidRDefault="00F71FFE" w:rsidP="00CA2043">
                      <w:pPr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375846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64135</wp:posOffset>
                </wp:positionV>
                <wp:extent cx="142875" cy="133350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9.25pt;margin-top:5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UIg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42875" cy="133350"/>
                <wp:effectExtent l="9525" t="698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5.0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BIg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"/>
            </w:pict>
          </mc:Fallback>
        </mc:AlternateConten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375846" w:rsidP="00CA20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42875" cy="13335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4.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pG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"/>
            </w:pict>
          </mc:Fallback>
        </mc:AlternateConten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375846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42875" cy="13335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5.4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MT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"/>
            </w:pict>
          </mc:Fallback>
        </mc:AlternateConten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375846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42875" cy="133350"/>
                <wp:effectExtent l="9525" t="13335" r="952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8pt;margin-top:6.3pt;width:11.2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zM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142875" cy="133350"/>
                <wp:effectExtent l="9525" t="1333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6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OdIQIAADs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"/>
            </w:pict>
          </mc:Fallback>
        </mc:AlternateConten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0043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ไม้เรียง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F5BDC">
        <w:rPr>
          <w:rFonts w:ascii="TH SarabunIT๙" w:hAnsi="TH SarabunIT๙" w:cs="TH SarabunIT๙" w:hint="cs"/>
          <w:sz w:val="32"/>
          <w:szCs w:val="32"/>
          <w:u w:val="dotted"/>
          <w:cs/>
        </w:rPr>
        <w:t>กลาง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149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ทานพอ-ถ้ำพรรณรา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ฉวาง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F5B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80260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F5B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75-355</w:t>
      </w:r>
      <w:r w:rsidR="00C769A7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121</w:t>
      </w:r>
      <w:r w:rsidR="001F5B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</w:t>
      </w:r>
      <w:r w:rsidR="00C769A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F5BDC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307383">
        <w:rPr>
          <w:rFonts w:ascii="TH SarabunIT๙" w:hAnsi="TH SarabunIT๙" w:cs="TH SarabunIT๙"/>
          <w:sz w:val="32"/>
          <w:szCs w:val="32"/>
          <w:u w:val="dotted"/>
        </w:rPr>
        <w:t>75-355</w:t>
      </w:r>
      <w:r w:rsidR="00C769A7">
        <w:rPr>
          <w:rFonts w:ascii="TH SarabunIT๙" w:hAnsi="TH SarabunIT๙" w:cs="TH SarabunIT๙"/>
          <w:sz w:val="32"/>
          <w:szCs w:val="32"/>
          <w:u w:val="dotted"/>
        </w:rPr>
        <w:t>-</w:t>
      </w:r>
      <w:r w:rsidR="00307383">
        <w:rPr>
          <w:rFonts w:ascii="TH SarabunIT๙" w:hAnsi="TH SarabunIT๙" w:cs="TH SarabunIT๙"/>
          <w:sz w:val="32"/>
          <w:szCs w:val="32"/>
          <w:u w:val="dotted"/>
        </w:rPr>
        <w:t>120</w:t>
      </w:r>
      <w:r w:rsidR="001F5BD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CA2043" w:rsidRPr="00B36E81" w:rsidRDefault="00CA2043" w:rsidP="0030738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="001F5B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hyperlink r:id="rId8" w:history="1">
        <w:r w:rsidR="00307383" w:rsidRPr="00307383">
          <w:rPr>
            <w:rStyle w:val="af"/>
            <w:rFonts w:ascii="TH SarabunIT๙" w:hAnsi="TH SarabunIT๙" w:cs="TH SarabunIT๙"/>
            <w:color w:val="auto"/>
            <w:sz w:val="32"/>
            <w:szCs w:val="32"/>
            <w:u w:val="dotted"/>
          </w:rPr>
          <w:t>www.maireang.go.th</w:t>
        </w:r>
      </w:hyperlink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5322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 w:rsidR="006824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1,78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40.43</w:t>
      </w:r>
      <w:r w:rsidR="000043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424B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142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00400">
        <w:rPr>
          <w:rFonts w:ascii="TH SarabunIT๙" w:hAnsi="TH SarabunIT๙" w:cs="TH SarabunIT๙" w:hint="cs"/>
          <w:sz w:val="32"/>
          <w:szCs w:val="32"/>
          <w:u w:val="dotted"/>
          <w:cs/>
        </w:rPr>
        <w:t>19,417,216.51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F00400">
        <w:rPr>
          <w:rFonts w:ascii="TH SarabunIT๙" w:hAnsi="TH SarabunIT๙" w:cs="TH SarabunIT๙" w:hint="cs"/>
          <w:sz w:val="32"/>
          <w:szCs w:val="32"/>
          <w:u w:val="dotted"/>
          <w:cs/>
        </w:rPr>
        <w:t>6,107,669.00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00400">
        <w:rPr>
          <w:rFonts w:ascii="TH SarabunIT๙" w:hAnsi="TH SarabunIT๙" w:cs="TH SarabunIT๙" w:hint="cs"/>
          <w:sz w:val="32"/>
          <w:szCs w:val="32"/>
          <w:u w:val="dotted"/>
          <w:cs/>
        </w:rPr>
        <w:t>22,216,060.47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00400">
        <w:rPr>
          <w:rFonts w:ascii="TH SarabunIT๙" w:hAnsi="TH SarabunIT๙" w:cs="TH SarabunIT๙" w:hint="cs"/>
          <w:sz w:val="32"/>
          <w:szCs w:val="32"/>
          <w:u w:val="dotted"/>
          <w:cs/>
        </w:rPr>
        <w:t>29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00400"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B24C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139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270A6">
        <w:rPr>
          <w:rFonts w:ascii="TH SarabunIT๙" w:hAnsi="TH SarabunIT๙" w:cs="TH SarabunIT๙" w:hint="cs"/>
          <w:sz w:val="32"/>
          <w:szCs w:val="32"/>
          <w:u w:val="dotted"/>
          <w:cs/>
        </w:rPr>
        <w:t>นา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จาตุรงค์  ฉับพลัน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9270A6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นักวิเคราะห์นโยบายและแผน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ปฏิบัติ</w:t>
      </w:r>
      <w:r w:rsidR="009270A6">
        <w:rPr>
          <w:rFonts w:ascii="TH SarabunIT๙" w:hAnsi="TH SarabunIT๙" w:cs="TH SarabunIT๙" w:hint="cs"/>
          <w:sz w:val="32"/>
          <w:szCs w:val="32"/>
          <w:u w:val="dotted"/>
          <w:cs/>
        </w:rPr>
        <w:t>การ</w:t>
      </w:r>
      <w:r w:rsidR="009270A6">
        <w:rPr>
          <w:rFonts w:ascii="TH SarabunIT๙" w:hAnsi="TH SarabunIT๙" w:cs="TH SarabunIT๙"/>
          <w:sz w:val="32"/>
          <w:szCs w:val="32"/>
          <w:u w:val="dotted"/>
        </w:rPr>
        <w:tab/>
      </w:r>
      <w:r w:rsidR="009270A6">
        <w:rPr>
          <w:rFonts w:ascii="TH SarabunIT๙" w:hAnsi="TH SarabunIT๙" w:cs="TH SarabunIT๙"/>
          <w:sz w:val="32"/>
          <w:szCs w:val="32"/>
          <w:u w:val="dotted"/>
        </w:rPr>
        <w:tab/>
      </w:r>
      <w:r w:rsidR="009270A6">
        <w:rPr>
          <w:rFonts w:ascii="TH SarabunIT๙" w:hAnsi="TH SarabunIT๙" w:cs="TH SarabunIT๙"/>
          <w:sz w:val="32"/>
          <w:szCs w:val="32"/>
          <w:u w:val="dotted"/>
        </w:rPr>
        <w:tab/>
      </w:r>
      <w:r w:rsidR="009270A6">
        <w:rPr>
          <w:rFonts w:ascii="TH SarabunIT๙" w:hAnsi="TH SarabunIT๙" w:cs="TH SarabunIT๙"/>
          <w:sz w:val="32"/>
          <w:szCs w:val="32"/>
          <w:u w:val="dotted"/>
        </w:rPr>
        <w:tab/>
      </w:r>
      <w:r w:rsidR="009270A6">
        <w:rPr>
          <w:rFonts w:ascii="TH SarabunIT๙" w:hAnsi="TH SarabunIT๙" w:cs="TH SarabunIT๙"/>
          <w:sz w:val="32"/>
          <w:szCs w:val="32"/>
          <w:u w:val="dotted"/>
        </w:rPr>
        <w:tab/>
      </w:r>
      <w:r w:rsidR="009270A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075</w:t>
      </w:r>
      <w:r w:rsidR="009270A6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355121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270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0</w:t>
      </w:r>
      <w:r w:rsidR="00307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75</w:t>
      </w:r>
      <w:r w:rsidR="009270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="00307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355</w:t>
      </w:r>
      <w:r w:rsidR="00D905D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="00307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120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07383">
        <w:rPr>
          <w:rFonts w:ascii="TH SarabunIT๙" w:hAnsi="TH SarabunIT๙" w:cs="TH SarabunIT๙" w:hint="cs"/>
          <w:sz w:val="32"/>
          <w:szCs w:val="32"/>
          <w:u w:val="dotted"/>
          <w:cs/>
        </w:rPr>
        <w:t>080-867-0339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30738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ja.somsang@gmail.com</w:t>
      </w:r>
      <w:r w:rsidR="00307383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07383" w:rsidRDefault="0030738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</w:p>
    <w:p w:rsidR="0000434D" w:rsidRPr="004F392C" w:rsidRDefault="0000434D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F00400">
        <w:trPr>
          <w:tblHeader/>
        </w:trPr>
        <w:tc>
          <w:tcPr>
            <w:tcW w:w="5813" w:type="dxa"/>
            <w:vMerge w:val="restart"/>
            <w:vAlign w:val="center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00400" w:rsidRDefault="00F0040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1. </w:t>
            </w: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โครงการบริหารงานตามหลักธรรมาภิบาล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F00400" w:rsidRDefault="00F0040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 โครงการพัฒนาคุณธรรมจริยธรรม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F00400" w:rsidRDefault="00F0040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๓ .โครงการสมุดความดีพนักงานจ้าง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F0040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๔ .โครงการ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ส่งเสริมคุณธรรมและจริยธรรมในการ</w:t>
            </w: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ป้องกันการทุจริต๕.โครงการฝึกอบรมคุณธรรมจริยธรรมแก่ ผู้บริหาร สมาชิกสภา และ พนักงานข</w:t>
            </w:r>
            <w:r w:rsidR="009459C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ององค์ก</w:t>
            </w:r>
            <w:r w:rsidR="009459C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ารบริหารส่วนตำบลไม้เรียง</w:t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  <w:p w:rsidR="00F00400" w:rsidRPr="00EB5272" w:rsidRDefault="00F0040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00434D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5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31DE0" w:rsidRDefault="00631DE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</w:t>
            </w: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มาตรการ </w:t>
            </w:r>
            <w:r w:rsidR="0000434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“</w:t>
            </w: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ส่งเสริมการปฏิบัติงานตามปร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ะมวล จริยธรรมขององค์ก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ารบริหารส่วนตำบลไม้เรียง</w:t>
            </w:r>
            <w:r w:rsidR="0000434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”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631DE0" w:rsidRPr="00C769A7" w:rsidRDefault="00631DE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</w:t>
            </w: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มาตรการ </w:t>
            </w:r>
            <w:r w:rsidR="0000434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“</w:t>
            </w:r>
            <w:r w:rsidRPr="00F0040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เสริมสร้างองค์ความรู้ด้านการต่อต้านการทุจริต</w:t>
            </w:r>
            <w:r w:rsidR="0000434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”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E4836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="00AF6D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F6D29" w:rsidRDefault="00AF6D29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Pr="00E23E6A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-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  เสริมสร้างค่านิยมต่อต้านการทุจริต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จำนวน....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A3CF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A3CF2" w:rsidRDefault="00FA3CF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9459C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1. </w:t>
            </w:r>
            <w:r w:rsidRPr="009459C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ปลูกต้นไม้เพื่อเพิ่มพื้นที่สีเขียวลดภาวะโลกร้อนในเขตพื้นที่ขององค์การบริหารส่วนตำบลไม้เรียง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FA3CF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2.</w:t>
            </w:r>
            <w:r w:rsidRPr="009459C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ครงการส่งเสริมอนุรักษ์ฟื้นฟูทรัพยากรธรรมชาติและสิ่งแวดล้อมแหล่งท่องเที่ยวพัฒนาและปรับปรุงภูมิทัศน์ในชุมชน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769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769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  <w:p w:rsidR="00FA3CF2" w:rsidRDefault="00FA3CF2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CF2" w:rsidRDefault="00FA3CF2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CF2" w:rsidRDefault="00FA3CF2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CF2" w:rsidRDefault="00FA3CF2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CF2" w:rsidRPr="00E23E6A" w:rsidRDefault="00FA3CF2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gridSpan w:val="3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A3CF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9459C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9459C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โครงการสร้างอาชีพสร้างรายได้ตามแนวทางเศรษฐกิจพอเพียง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9459C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9459C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โครงการคุณธรรมสานสายใยครอบครัว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E5CBA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9459C4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1.</w:t>
            </w:r>
            <w:r w:rsidRPr="009459C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โครงการสร้างภูมิคุ้มกันทางสังคมให้เด็กและเยาวชน องค์กรปกครองส่วนท้องถิ่น(กิจกรรม "โตไปไม่โกง")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E23E6A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Pr="00712649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 กิจกรรมประกาศเจตจํานงต่อต้านการทุจริตของผู้บริหารองค์กรปกครองส่วนท้องถิ่น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05D7" w:rsidRPr="00712649" w:rsidRDefault="00D905D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.............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F245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1FFE">
        <w:rPr>
          <w:rFonts w:ascii="TH SarabunIT๙" w:hAnsi="TH SarabunIT๙" w:cs="TH SarabunIT๙" w:hint="cs"/>
          <w:b/>
          <w:bCs/>
          <w:sz w:val="32"/>
          <w:szCs w:val="32"/>
          <w:cs/>
        </w:rPr>
        <w:t>(20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มาตรการการสร้างความโปร่งใสในการบริหารงาน บุคคล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มาตรการออกคําสั่งมอบหมายของนายกองค์กร ปกครองส่วนท้องถิ่นปลัดองค์กรปกครองส่วนท้องถิ่น และหัวหน้าส่วนราชการ</w:t>
            </w:r>
          </w:p>
          <w:p w:rsidR="00CA2043" w:rsidRPr="00712649" w:rsidRDefault="00C50173" w:rsidP="00C501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 "สร้างความโปร่งใสในการพิจารณาเลื่อนขั้นเงินเดือน"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ควบคุมการเบิกจ่ายเงินตามข้อบัญญัติ งบประมาณรายจ่ายประจําปี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การพัฒนาแผนและกระบวนการจัดหาพัสดุ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สร้างความโปร่งใสในการใช้จ่ายเงิน งบประมาณ</w:t>
            </w:r>
          </w:p>
          <w:p w:rsidR="00C769A7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4.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โครงการเผยแพร่ข้อมูลข่าวสารด้านการจัดซื้อ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–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จัดจ้าง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769A7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043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043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1.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 ทัดเทียมกันแ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ละไม่เลือกปฏิบัติ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2.โค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รงการจ้างสํารวจความพึงพอใจของผู้รับบริการ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กิจกรรมการใช้บัตรคิวในการติดต่อราชการ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D905D7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4.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ยกระดับคุณภาพการบริการประชาชน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Pr="00712649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769A7" w:rsidRDefault="00C769A7" w:rsidP="00CA2043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กิจกรรมการลดขั้นตอนการปฏิบัติงาน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โครงการลดขั้นตอนและระยะเวลาการปฏิบัติราชการ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มาตรการการมอบอํานาจอนุมัติอนุญาตสั่งการเพื่อลดขั้นตอนการปฏิบัติราชการ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50173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5017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มาตรการมอบอํานาจของนายกองค์กรปกครองส่วนท้องถิ่น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2A3A88" w:rsidRDefault="00C5017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="002A3A88"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มอบอํานาจเจ้าพนักงานท้องถิ่นตาม พระราชบัญญัติควบคุมอาคาร พ.ศ. </w:t>
            </w:r>
            <w:r w:rsidR="002A3A88"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2522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4.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มาตรการการออกคําสั่งมอบหมายของนายกองค์การบริหารส่วนตำบล ปลัดอบต.และหัวหน้าส่วนราชการ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กิจกรรมการมอบประกาศเกียรติคุณแก่สตรีดีเด่น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กิจกรรมการมอบประกาศเกียรติคุณแก่คณะกรรมการหมู่บ้าน</w:t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กิจกรรมเชิดชูเกียรติประชาชนผู้มีจิตสาธารณะ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กิจกรรมเชิดชูเกียรติประชาชนผู้ปฏิบัติตามปรัชญา เศรษฐกิจพอเพียง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จัดทําข้อตกลงการปฏิบัติราชการ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การจัดทําข้อตกลงการปฏิบัติราชการของ องค์การบริหารส่วนตำบลไม้เรียง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8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กิจกรรมให้ความร่วมมือกับหน่วยตรวจสอบที่ได้ ดําเนินการตามอํานาจหน้าที่เพื่อการตรวจสอบควบคุมดูแลการปฏิบัติราชการของ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ให้ความร่วมมือกับหน่วยงานตรวจสอบ ทั้งภาครัฐและองค์กรอิสระ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00434D" w:rsidP="000043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แต่งตั้งผู้รับผิดชอบเกี่ยวกับเรื่อง ร้องเรียน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Pr="00712649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ปรับปรุงศูนย์ข้อมูลข่าวสารขององค์การบริหารส่วนตำบลไม้เรียงให้มีประสิทธิภาพมากยิ่งขึ้น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การออกระเบียบจัดตั้งศูนย์ข้อมูลข่าวสารขององค์การบริหารส่วนตำบลไม้เรียง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769A7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อบรมให้ความรู้ตาม พ.ร.บ. ข้อมูล ข่าวสารของราชการ พ.ศ.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2540”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เผยแพร่ข้อมูลข่าวสารที่สําคัญและ หลากหลาย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</w:p>
          <w:p w:rsidR="00CA2043" w:rsidRPr="00712649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กิจกรรม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การเผยแพร่ข้อมูลข่าวสารด้านการเงิน การคลังพัสดุและทรัพย์สินขององค์การบริหารส่วนตำบลและการรับเรื่องร้องเรียนเกี่ยวกับการเงินการคลัง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A3A88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จัดให้มีช่องทางที่ประชาชนเข้าถึงข้อมูลข่าวสารขององค์การบริหารส่วนตำบลไม้เรียง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769A7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โครงการสื่อประชาสัมพันธ์กิจกรรมขององค์การบริหารส่วนตำบลไม้เรียง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B24C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769A7" w:rsidRDefault="002A3A8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2A3A8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โครงการจัดประชาคมแผนชุมชน</w:t>
            </w:r>
            <w:r w:rsid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  <w:t xml:space="preserve">            2.</w:t>
            </w:r>
            <w:r w:rsidR="00CF00BB"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การดําเนินงานศูนย์รับเรื่องราวร้องทุกข์องค์การบริหารส่วนตำบลไม้เรียง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2451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มาตรการกําหนดขั้นตอน/กระบวนการเรื่องร้องเรียน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769A7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2451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00BB" w:rsidRPr="00CF00BB" w:rsidRDefault="00CF00BB" w:rsidP="00CF00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มาตรการแก้ไขเหตุเดือดร้อนรําคาญด้านการ</w:t>
            </w:r>
          </w:p>
          <w:p w:rsidR="00CF00BB" w:rsidRDefault="00CF00BB" w:rsidP="00CF00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สาธารณสุขและสิ่งแวดล้อม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F00BB" w:rsidP="00CF00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มาตรการแต่งตั้งคณะกรรมการสนับสนุนการจัดทําแผนพัฒนาองค์การบริหารส่วนตำบลไม้เรียง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ประชุมประชาคมหมู่บ้านและประชาคมตําบล ประจําปี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การส่งเสริมและสนับสนุนการจัดทําแผนชุมชน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............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3D49">
              <w:rPr>
                <w:rFonts w:ascii="TH SarabunIT๙" w:hAnsi="TH SarabunIT๙" w:cs="TH SarabunIT๙"/>
                <w:sz w:val="32"/>
                <w:szCs w:val="32"/>
              </w:rPr>
              <w:t>4……………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มาตรการแต่งตั้งตัวแทนประชาคมเข้าร่วมเป็น คณะกรรมการตรวจรับงานจ้าง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54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AF6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753D49">
              <w:rPr>
                <w:rFonts w:ascii="TH SarabunIT๙" w:hAnsi="TH SarabunIT๙" w:cs="TH SarabunIT๙"/>
                <w:sz w:val="32"/>
                <w:szCs w:val="32"/>
              </w:rPr>
              <w:t>5…………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กิจกรรมการประเมินผลการปฏิบัติราชการขององค์การบริหารส่วนตำบลไม้เรียง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Default="00CF00BB" w:rsidP="00C769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ไม้เรีย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9A5292" w:rsidRPr="00712649" w:rsidRDefault="009A52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ครงการจัดทําแผนการตรวจสอบภายในประจําปีงบประมาณ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F00BB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โครงการจัดทํารายงานการควบคุมภายใน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769A7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6235A" w:rsidRDefault="00CF00B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F00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กิจกรรมติดตามประเมินผลการควบคุมภายใน</w:t>
            </w:r>
            <w:r w:rsid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769A7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มาตรการติดตามประเมินผลระบบควบคุมภายในองค์การบริหารส่วนตำบลไม้เรียง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5D7129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769A7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มาตรการส่งเสริมให้ประชาชนมีส่วนร่วมตรวจสอบ กํากับดูแลการบริหารงานบุคคลเกี่ยวกับการบรรจุแต่งตั้งการโอนย้าย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B24C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6235A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9A5292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กิจกรรมการมีส่วนร่วมของประชาชนในการ ตรวจสอบการรับการจ่ายและการใช้ประโยชน์ทรัพย์สินขององค์การบริหารส่วนตำบลไม้เรียง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5D7129" w:rsidRPr="00712649" w:rsidRDefault="005D7129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4E7341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</w:t>
            </w:r>
            <w:r w:rsidR="00FA3CF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Pr="00712649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กิจกรรมการจัดหาคณะกรรมการจัดซื้อจัดจ้างจากตัวแทนชุมชน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CA2043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53D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53D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6235A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โครงการอบรมให้ความรู้ด้านระเบียบกฎหมายท้องถิ่นผู้บริหารและสมาชิกสภาท้องถิ่น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769A7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กิจกรรมการส่งเสริมและพัฒนาศักยภาพสมาชิกสภาท้องถิ่น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9A7" w:rsidRDefault="00C769A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Pr="00712649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F6D2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AF6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F6D2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769A7" w:rsidRDefault="00E6235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623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  <w:r w:rsid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D905D7" w:rsidRDefault="00C769A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กิจกรรมการมีส่วนร่วมในการปฏิบัติงานของสมาชิกสภาองค์การบริหารส่วนตำบลไม้เรียง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Pr="00712649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F6D2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AF6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F6D2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D905D7" w:rsidRDefault="00D905D7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769A7" w:rsidRDefault="00C769A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มาตรการเฝ้าระวังการคอรัปชั่นโดยภาคประชาชน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D905D7" w:rsidRDefault="00C769A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769A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กิจกรรมการติดป้ายประชาสัมพันธ์กรณีพบเห็นการทุจริต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7300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Default="008B24C9" w:rsidP="008B2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5D7" w:rsidRPr="00712649" w:rsidRDefault="00D905D7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F6D2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F6D2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F6D2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AF6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F6D2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-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Pr="005F6BA2" w:rsidRDefault="008B24C9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3826775</wp:posOffset>
            </wp:positionH>
            <wp:positionV relativeFrom="paragraph">
              <wp:posOffset>352435</wp:posOffset>
            </wp:positionV>
            <wp:extent cx="1192465" cy="607326"/>
            <wp:effectExtent l="19050" t="0" r="7685" b="0"/>
            <wp:wrapNone/>
            <wp:docPr id="1" name="รูปภาพ 0" descr="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167" cy="60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043">
        <w:rPr>
          <w:rFonts w:ascii="TH SarabunIT๙" w:hAnsi="TH SarabunIT๙" w:cs="TH SarabunIT๙"/>
          <w:sz w:val="32"/>
          <w:szCs w:val="32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 w:rsidR="00CA2043"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 w:rsidR="00CA2043">
        <w:rPr>
          <w:rFonts w:ascii="TH SarabunIT๙" w:hAnsi="TH SarabunIT๙" w:cs="TH SarabunIT๙"/>
          <w:sz w:val="32"/>
          <w:szCs w:val="32"/>
        </w:rPr>
        <w:t>Self Assessment Report : SAR)</w:t>
      </w:r>
      <w:r w:rsidR="00CA20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 w:rsidR="00CA2043"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6467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นายธรรมศักดิ์  อุบล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43" w:rsidRPr="0046119D" w:rsidRDefault="00A97ABE" w:rsidP="00CA204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นายกองค์การบริหารส่วนตำบล</w:t>
      </w:r>
      <w:r w:rsidR="006467EF">
        <w:rPr>
          <w:rFonts w:ascii="TH SarabunIT๙" w:hAnsi="TH SarabunIT๙" w:cs="TH SarabunIT๙" w:hint="cs"/>
          <w:sz w:val="32"/>
          <w:szCs w:val="32"/>
          <w:u w:val="dotted"/>
          <w:cs/>
        </w:rPr>
        <w:t>ไม้เรียง</w:t>
      </w:r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B24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8B24C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19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8B24C9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8B24C9">
        <w:rPr>
          <w:rFonts w:ascii="TH SarabunIT๙" w:hAnsi="TH SarabunIT๙" w:cs="TH SarabunIT๙" w:hint="cs"/>
          <w:sz w:val="32"/>
          <w:szCs w:val="32"/>
          <w:u w:val="dotted"/>
          <w:cs/>
        </w:rPr>
        <w:t>2560</w:t>
      </w:r>
    </w:p>
    <w:sectPr w:rsidR="00506BB8" w:rsidSect="000E4C53">
      <w:headerReference w:type="default" r:id="rId10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39" w:rsidRDefault="00C53539" w:rsidP="000E4C53">
      <w:r>
        <w:separator/>
      </w:r>
    </w:p>
  </w:endnote>
  <w:endnote w:type="continuationSeparator" w:id="0">
    <w:p w:rsidR="00C53539" w:rsidRDefault="00C53539" w:rsidP="000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39" w:rsidRDefault="00C53539" w:rsidP="000E4C53">
      <w:r>
        <w:separator/>
      </w:r>
    </w:p>
  </w:footnote>
  <w:footnote w:type="continuationSeparator" w:id="0">
    <w:p w:rsidR="00C53539" w:rsidRDefault="00C53539" w:rsidP="000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71FFE" w:rsidRPr="000E4C53" w:rsidRDefault="00F71FFE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75846">
          <w:rPr>
            <w:rFonts w:ascii="TH SarabunIT๙" w:hAnsi="TH SarabunIT๙" w:cs="TH SarabunIT๙"/>
            <w:noProof/>
            <w:sz w:val="32"/>
            <w:szCs w:val="32"/>
          </w:rPr>
          <w:t>27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F71FFE" w:rsidRDefault="00F71F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3"/>
    <w:rsid w:val="0000434D"/>
    <w:rsid w:val="000813DE"/>
    <w:rsid w:val="000E4C53"/>
    <w:rsid w:val="00105174"/>
    <w:rsid w:val="00121794"/>
    <w:rsid w:val="00126F6A"/>
    <w:rsid w:val="00180D3E"/>
    <w:rsid w:val="00183902"/>
    <w:rsid w:val="001F5860"/>
    <w:rsid w:val="001F5BDC"/>
    <w:rsid w:val="0020794C"/>
    <w:rsid w:val="002312E4"/>
    <w:rsid w:val="0025411E"/>
    <w:rsid w:val="002633AB"/>
    <w:rsid w:val="00273494"/>
    <w:rsid w:val="002A3A88"/>
    <w:rsid w:val="00307383"/>
    <w:rsid w:val="00363E5B"/>
    <w:rsid w:val="00375846"/>
    <w:rsid w:val="00396269"/>
    <w:rsid w:val="003C1426"/>
    <w:rsid w:val="003D14A8"/>
    <w:rsid w:val="003F0039"/>
    <w:rsid w:val="004350BA"/>
    <w:rsid w:val="00453B47"/>
    <w:rsid w:val="004A2477"/>
    <w:rsid w:val="004C3F4C"/>
    <w:rsid w:val="00506BB8"/>
    <w:rsid w:val="0059637D"/>
    <w:rsid w:val="005B24BA"/>
    <w:rsid w:val="005D7129"/>
    <w:rsid w:val="00600661"/>
    <w:rsid w:val="00631DE0"/>
    <w:rsid w:val="006467EF"/>
    <w:rsid w:val="00652C83"/>
    <w:rsid w:val="00670032"/>
    <w:rsid w:val="0068247C"/>
    <w:rsid w:val="00691F45"/>
    <w:rsid w:val="006B5FEC"/>
    <w:rsid w:val="006E0B87"/>
    <w:rsid w:val="00701303"/>
    <w:rsid w:val="00730081"/>
    <w:rsid w:val="00753D49"/>
    <w:rsid w:val="007677C8"/>
    <w:rsid w:val="007D3B61"/>
    <w:rsid w:val="00801138"/>
    <w:rsid w:val="00817EDF"/>
    <w:rsid w:val="008B24C9"/>
    <w:rsid w:val="008C176E"/>
    <w:rsid w:val="008C3F6A"/>
    <w:rsid w:val="008C44C8"/>
    <w:rsid w:val="0091653E"/>
    <w:rsid w:val="009270A6"/>
    <w:rsid w:val="009306EF"/>
    <w:rsid w:val="009459C4"/>
    <w:rsid w:val="009933BE"/>
    <w:rsid w:val="009A5292"/>
    <w:rsid w:val="009C5F29"/>
    <w:rsid w:val="00A97ABE"/>
    <w:rsid w:val="00AD1847"/>
    <w:rsid w:val="00AF6D29"/>
    <w:rsid w:val="00B1424B"/>
    <w:rsid w:val="00B321CE"/>
    <w:rsid w:val="00B36F7D"/>
    <w:rsid w:val="00BD3A15"/>
    <w:rsid w:val="00C50173"/>
    <w:rsid w:val="00C53539"/>
    <w:rsid w:val="00C769A7"/>
    <w:rsid w:val="00C977BC"/>
    <w:rsid w:val="00CA2043"/>
    <w:rsid w:val="00CC0DB2"/>
    <w:rsid w:val="00CF00BB"/>
    <w:rsid w:val="00D905D7"/>
    <w:rsid w:val="00DD181B"/>
    <w:rsid w:val="00DF492C"/>
    <w:rsid w:val="00E265D6"/>
    <w:rsid w:val="00E55CEB"/>
    <w:rsid w:val="00E6235A"/>
    <w:rsid w:val="00EF3C82"/>
    <w:rsid w:val="00F00400"/>
    <w:rsid w:val="00F24516"/>
    <w:rsid w:val="00F71FFE"/>
    <w:rsid w:val="00F842EC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ea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5213</Words>
  <Characters>29720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inter</cp:lastModifiedBy>
  <cp:revision>2</cp:revision>
  <cp:lastPrinted>2017-08-11T09:26:00Z</cp:lastPrinted>
  <dcterms:created xsi:type="dcterms:W3CDTF">2019-06-21T06:52:00Z</dcterms:created>
  <dcterms:modified xsi:type="dcterms:W3CDTF">2019-06-21T06:52:00Z</dcterms:modified>
</cp:coreProperties>
</file>